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3C20FE" w:rsidRPr="003E2332" w:rsidRDefault="00ED1E0D" w:rsidP="003C20FE">
      <w:pPr>
        <w:pStyle w:val="ab"/>
        <w:jc w:val="left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-522761</wp:posOffset>
            </wp:positionV>
            <wp:extent cx="1109093" cy="1147194"/>
            <wp:effectExtent l="190500" t="171450" r="186307" b="148206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15">
                      <a:off x="0" y="0"/>
                      <a:ext cx="1109093" cy="11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FE" w:rsidRPr="003E2332">
        <w:t>БЛАНК ТЕХНИЧЕСКОГО ЗАДАНИЯ</w:t>
      </w:r>
    </w:p>
    <w:p w:rsidR="003C20FE" w:rsidRPr="00EA4B6E" w:rsidRDefault="003C20FE" w:rsidP="003C20FE">
      <w:pPr>
        <w:jc w:val="center"/>
        <w:rPr>
          <w:rFonts w:ascii="Arial" w:hAnsi="Arial" w:cs="Arial"/>
          <w:szCs w:val="20"/>
        </w:rPr>
      </w:pPr>
      <w:r w:rsidRPr="003E2332">
        <w:rPr>
          <w:rFonts w:ascii="Arial" w:hAnsi="Arial" w:cs="Arial"/>
          <w:szCs w:val="20"/>
        </w:rPr>
        <w:t xml:space="preserve">на подготовку </w:t>
      </w:r>
      <w:r w:rsidR="001E511A">
        <w:rPr>
          <w:rFonts w:ascii="Arial" w:hAnsi="Arial" w:cs="Arial"/>
          <w:szCs w:val="20"/>
        </w:rPr>
        <w:t>пресс-релиза</w:t>
      </w:r>
    </w:p>
    <w:p w:rsidR="003C20FE" w:rsidRPr="003E2332" w:rsidRDefault="003C20FE" w:rsidP="003C20FE">
      <w:pPr>
        <w:jc w:val="center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33"/>
        <w:gridCol w:w="4572"/>
      </w:tblGrid>
      <w:tr w:rsidR="003C20FE" w:rsidRPr="00323F07" w:rsidTr="000F7C22">
        <w:trPr>
          <w:trHeight w:val="331"/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  <w:noWrap/>
          </w:tcPr>
          <w:p w:rsidR="003C20FE" w:rsidRPr="00323F07" w:rsidRDefault="003C20FE" w:rsidP="00B160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sz w:val="20"/>
                <w:szCs w:val="20"/>
              </w:rPr>
              <w:t>Общая информация:</w:t>
            </w:r>
          </w:p>
        </w:tc>
      </w:tr>
      <w:tr w:rsidR="003C20FE" w:rsidRPr="00220369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F23834" w:rsidP="00F2383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Название компании, к</w:t>
            </w:r>
            <w:r w:rsidRPr="00B322F7">
              <w:rPr>
                <w:rFonts w:ascii="Verdana" w:hAnsi="Verdana"/>
                <w:b/>
                <w:sz w:val="20"/>
              </w:rPr>
              <w:t>онтак</w:t>
            </w:r>
            <w:r>
              <w:rPr>
                <w:rFonts w:ascii="Verdana" w:hAnsi="Verdana"/>
                <w:b/>
                <w:sz w:val="20"/>
              </w:rPr>
              <w:t xml:space="preserve">ты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  <w:r w:rsidRPr="00D35300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220369" w:rsidTr="009E64B7">
        <w:trPr>
          <w:trHeight w:val="722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F23834" w:rsidRPr="00F23834" w:rsidRDefault="00F23834" w:rsidP="00F23834">
            <w:pPr>
              <w:rPr>
                <w:rFonts w:ascii="Verdana" w:hAnsi="Verdana" w:cs="Calibri"/>
                <w:sz w:val="20"/>
                <w:szCs w:val="20"/>
              </w:rPr>
            </w:pPr>
            <w:r w:rsidRPr="00F23834">
              <w:rPr>
                <w:rFonts w:ascii="Verdana" w:hAnsi="Verdana" w:cs="Calibri"/>
                <w:b/>
                <w:sz w:val="20"/>
                <w:szCs w:val="20"/>
              </w:rPr>
              <w:t>Информационный повод</w:t>
            </w:r>
            <w:r w:rsidRPr="00F23834">
              <w:rPr>
                <w:rFonts w:ascii="Verdana" w:hAnsi="Verdana" w:cs="Calibri"/>
                <w:sz w:val="20"/>
                <w:szCs w:val="20"/>
              </w:rPr>
              <w:t xml:space="preserve"> (если повода нет, мы </w:t>
            </w:r>
            <w:r>
              <w:rPr>
                <w:rFonts w:ascii="Verdana" w:hAnsi="Verdana" w:cs="Calibri"/>
                <w:sz w:val="20"/>
                <w:szCs w:val="20"/>
              </w:rPr>
              <w:t>можем придумать</w:t>
            </w:r>
            <w:r w:rsidRPr="00F23834">
              <w:rPr>
                <w:rFonts w:ascii="Verdana" w:hAnsi="Verdana" w:cs="Calibri"/>
                <w:sz w:val="20"/>
                <w:szCs w:val="20"/>
              </w:rPr>
              <w:t xml:space="preserve"> его сами)</w:t>
            </w:r>
            <w:r w:rsidRPr="00F2383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F23834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B322F7" w:rsidRPr="00F23834" w:rsidRDefault="00B322F7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323F07" w:rsidTr="00D064EB">
        <w:trPr>
          <w:trHeight w:val="911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F23834" w:rsidRDefault="00F23834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F23834">
              <w:rPr>
                <w:rFonts w:ascii="Verdana" w:hAnsi="Verdana" w:cs="Calibri"/>
                <w:b/>
                <w:sz w:val="20"/>
                <w:szCs w:val="20"/>
              </w:rPr>
              <w:t>Где можно больше узнать о вашей деятельности?</w:t>
            </w:r>
            <w:r w:rsidRPr="00F23834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3C20FE" w:rsidRPr="00F2383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F2383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127E3D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C20FE" w:rsidP="00B16021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Цели и задачи </w:t>
            </w:r>
            <w:r w:rsidRPr="00D35300">
              <w:rPr>
                <w:rFonts w:ascii="Verdana" w:hAnsi="Verdana"/>
                <w:sz w:val="20"/>
              </w:rPr>
              <w:t>(продажа</w:t>
            </w:r>
            <w:r>
              <w:rPr>
                <w:rFonts w:ascii="Verdana" w:hAnsi="Verdana"/>
                <w:sz w:val="20"/>
              </w:rPr>
              <w:t>; привлечение внимания</w:t>
            </w:r>
            <w:r w:rsidRPr="00D35300">
              <w:rPr>
                <w:rFonts w:ascii="Verdana" w:hAnsi="Verdana"/>
                <w:sz w:val="20"/>
              </w:rPr>
              <w:t>; информационное наполнение; интересный контент для пользователей; другое – уточнить)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B32475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106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C20FE" w:rsidP="003412E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Основные ключевые </w:t>
            </w:r>
            <w:r w:rsidRPr="00D35300">
              <w:rPr>
                <w:rFonts w:ascii="Verdana" w:hAnsi="Verdana"/>
                <w:b/>
                <w:sz w:val="20"/>
              </w:rPr>
              <w:t>слова</w:t>
            </w:r>
            <w:r w:rsidRPr="00D35300">
              <w:rPr>
                <w:rFonts w:ascii="Verdana" w:hAnsi="Verdana"/>
                <w:sz w:val="20"/>
              </w:rPr>
              <w:t xml:space="preserve"> (</w:t>
            </w:r>
            <w:r w:rsidR="003412EB">
              <w:rPr>
                <w:rFonts w:ascii="Verdana" w:hAnsi="Verdana"/>
                <w:sz w:val="20"/>
              </w:rPr>
              <w:t>если есть, перечислить</w:t>
            </w:r>
            <w:r w:rsidRPr="00D35300">
              <w:rPr>
                <w:rFonts w:ascii="Verdana" w:hAnsi="Verdana"/>
                <w:sz w:val="20"/>
              </w:rPr>
              <w:t>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733F2A" w:rsidRDefault="003C20FE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C20FE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C7793B" w:rsidRPr="00323F07" w:rsidRDefault="003C20FE" w:rsidP="00C7793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Дополнительные </w:t>
            </w:r>
            <w:r w:rsidRPr="00D35300">
              <w:rPr>
                <w:rFonts w:ascii="Verdana" w:hAnsi="Verdana"/>
                <w:b/>
                <w:sz w:val="20"/>
              </w:rPr>
              <w:t>слова</w:t>
            </w:r>
            <w:r w:rsidR="00C7793B">
              <w:rPr>
                <w:rFonts w:ascii="Verdana" w:hAnsi="Verdana"/>
                <w:b/>
                <w:sz w:val="20"/>
              </w:rPr>
              <w:t xml:space="preserve"> </w:t>
            </w:r>
            <w:r w:rsidR="003412EB" w:rsidRPr="00D35300">
              <w:rPr>
                <w:rFonts w:ascii="Verdana" w:hAnsi="Verdana"/>
                <w:sz w:val="20"/>
              </w:rPr>
              <w:t>(</w:t>
            </w:r>
            <w:r w:rsidR="003412EB">
              <w:rPr>
                <w:rFonts w:ascii="Verdana" w:hAnsi="Verdana"/>
                <w:sz w:val="20"/>
              </w:rPr>
              <w:t>если есть, перечислить</w:t>
            </w:r>
            <w:r w:rsidR="003412EB" w:rsidRPr="00D35300">
              <w:rPr>
                <w:rFonts w:ascii="Verdana" w:hAnsi="Verdana"/>
                <w:sz w:val="20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885490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64EB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D064EB" w:rsidRPr="00D064EB" w:rsidRDefault="00D064EB" w:rsidP="00C779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064EB">
              <w:rPr>
                <w:rFonts w:ascii="Verdana" w:hAnsi="Verdana" w:cs="Calibri"/>
                <w:b/>
                <w:sz w:val="20"/>
                <w:szCs w:val="20"/>
              </w:rPr>
              <w:t xml:space="preserve">Слова-исключения </w:t>
            </w:r>
            <w:r w:rsidRPr="00D064EB">
              <w:rPr>
                <w:rFonts w:ascii="Verdana" w:hAnsi="Verdana" w:cs="Calibri"/>
                <w:sz w:val="20"/>
                <w:szCs w:val="20"/>
              </w:rPr>
              <w:t>(возможно, есть слова, которые не стоит употреблять в статье)</w:t>
            </w:r>
            <w:r w:rsidRPr="00D064EB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D064EB" w:rsidRPr="00885490" w:rsidRDefault="00D064EB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64EB" w:rsidRPr="00323F07" w:rsidTr="00D064EB">
        <w:tblPrEx>
          <w:tblCellMar>
            <w:left w:w="108" w:type="dxa"/>
            <w:right w:w="108" w:type="dxa"/>
          </w:tblCellMar>
        </w:tblPrEx>
        <w:trPr>
          <w:trHeight w:val="1684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D064EB" w:rsidRPr="00D064EB" w:rsidRDefault="00D064EB" w:rsidP="00C7793B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064EB">
              <w:rPr>
                <w:rFonts w:ascii="Verdana" w:hAnsi="Verdana" w:cs="Times New Roman"/>
                <w:b/>
                <w:sz w:val="20"/>
                <w:szCs w:val="20"/>
              </w:rPr>
              <w:t>Моменты, которые обязательно должны быть отражены в материале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D064EB" w:rsidRPr="00885490" w:rsidRDefault="00D064EB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64EB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D064EB" w:rsidRPr="00D064EB" w:rsidRDefault="00D064EB" w:rsidP="00C779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064EB">
              <w:rPr>
                <w:rFonts w:ascii="Verdana" w:hAnsi="Verdana"/>
                <w:b/>
                <w:sz w:val="20"/>
                <w:szCs w:val="20"/>
              </w:rPr>
              <w:lastRenderedPageBreak/>
              <w:t>Чего точно НЕ должно быть в тексте?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D064EB" w:rsidRPr="00885490" w:rsidRDefault="00D064EB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C7793B" w:rsidRDefault="00C7793B" w:rsidP="00D064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C7793B">
              <w:rPr>
                <w:rFonts w:ascii="Verdana" w:hAnsi="Verdana" w:cs="Calibri"/>
                <w:b/>
                <w:sz w:val="20"/>
                <w:szCs w:val="20"/>
              </w:rPr>
              <w:t xml:space="preserve">Ссылки на </w:t>
            </w:r>
            <w:r w:rsidR="00D064EB">
              <w:rPr>
                <w:rFonts w:ascii="Verdana" w:hAnsi="Verdana" w:cs="Calibri"/>
                <w:b/>
                <w:sz w:val="20"/>
                <w:szCs w:val="20"/>
              </w:rPr>
              <w:t>пресс-релизы</w:t>
            </w:r>
            <w:r w:rsidRPr="00C7793B">
              <w:rPr>
                <w:rFonts w:ascii="Verdana" w:hAnsi="Verdana" w:cs="Calibri"/>
                <w:b/>
                <w:sz w:val="20"/>
                <w:szCs w:val="20"/>
              </w:rPr>
              <w:t>, которые вам нравятся</w:t>
            </w:r>
            <w:r w:rsidRPr="00C7793B">
              <w:rPr>
                <w:rFonts w:ascii="Verdana" w:hAnsi="Verdana" w:cs="Calibri"/>
                <w:sz w:val="20"/>
                <w:szCs w:val="20"/>
              </w:rPr>
              <w:t xml:space="preserve"> и которые можно рассматривать  в качестве удачного примера </w:t>
            </w:r>
            <w:r w:rsidR="003C20FE" w:rsidRPr="00C7793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C779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CC3D8E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489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6F4748" w:rsidP="00B160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Объем. </w:t>
            </w:r>
            <w:r w:rsidR="001123FE">
              <w:rPr>
                <w:rFonts w:ascii="Verdana" w:hAnsi="Verdana"/>
                <w:b/>
                <w:sz w:val="20"/>
              </w:rPr>
              <w:t xml:space="preserve">Количество </w:t>
            </w:r>
            <w:r w:rsidR="003C20FE" w:rsidRPr="00323F07">
              <w:rPr>
                <w:rFonts w:ascii="Verdana" w:hAnsi="Verdana"/>
                <w:b/>
                <w:sz w:val="20"/>
              </w:rPr>
              <w:t>знаков без</w:t>
            </w:r>
            <w:r w:rsidR="001123FE">
              <w:rPr>
                <w:rFonts w:ascii="Verdana" w:hAnsi="Verdana"/>
                <w:b/>
                <w:sz w:val="20"/>
              </w:rPr>
              <w:t xml:space="preserve"> учета</w:t>
            </w:r>
            <w:r w:rsidR="003C20FE" w:rsidRPr="00323F07">
              <w:rPr>
                <w:rFonts w:ascii="Verdana" w:hAnsi="Verdana"/>
                <w:b/>
                <w:sz w:val="20"/>
              </w:rPr>
              <w:t xml:space="preserve"> </w:t>
            </w:r>
            <w:r w:rsidR="000F7C22" w:rsidRPr="00323F07">
              <w:rPr>
                <w:rFonts w:ascii="Verdana" w:hAnsi="Verdana"/>
                <w:b/>
                <w:sz w:val="20"/>
              </w:rPr>
              <w:t xml:space="preserve">пробелов </w:t>
            </w:r>
            <w:r w:rsidR="000F7C22" w:rsidRPr="00D35300">
              <w:rPr>
                <w:rFonts w:ascii="Verdana" w:hAnsi="Verdana"/>
                <w:sz w:val="20"/>
              </w:rPr>
              <w:t>(min-max</w:t>
            </w:r>
            <w:r w:rsidR="000F7C22">
              <w:rPr>
                <w:rFonts w:ascii="Verdana" w:hAnsi="Verdana"/>
                <w:sz w:val="20"/>
              </w:rPr>
              <w:t xml:space="preserve"> за один материал</w:t>
            </w:r>
            <w:r w:rsidR="000F7C22" w:rsidRPr="00D35300">
              <w:rPr>
                <w:rFonts w:ascii="Verdana" w:hAnsi="Verdana"/>
                <w:sz w:val="20"/>
              </w:rPr>
              <w:t>)</w:t>
            </w:r>
            <w:r w:rsidR="000F7C22" w:rsidRPr="00D35300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="000F7C22" w:rsidRPr="00300798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0F7C22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1123FE" w:rsidRPr="00323F07" w:rsidRDefault="001123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323F07" w:rsidRDefault="00942FF3" w:rsidP="00F2383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Количество материалов </w:t>
            </w:r>
            <w:r>
              <w:rPr>
                <w:rFonts w:ascii="Verdana" w:hAnsi="Verdana"/>
                <w:sz w:val="20"/>
              </w:rPr>
              <w:t>(если речь идет про множество вариаций экземпляров одного и того же текста)</w:t>
            </w:r>
            <w:r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>Срочность заказа</w:t>
            </w:r>
            <w:r w:rsidRPr="001A5C5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F14581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9E64B7" w:rsidRPr="00323F07" w:rsidTr="00485283">
        <w:trPr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nil"/>
              <w:bottom w:val="single" w:sz="4" w:space="0" w:color="A78470" w:themeColor="text2" w:themeTint="99"/>
              <w:right w:val="nil"/>
            </w:tcBorders>
            <w:shd w:val="clear" w:color="auto" w:fill="auto"/>
            <w:noWrap/>
          </w:tcPr>
          <w:p w:rsidR="009E64B7" w:rsidRDefault="009E64B7" w:rsidP="000219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E64B7" w:rsidRPr="00021903" w:rsidRDefault="009E64B7" w:rsidP="000219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Дополнительная информация:</w:t>
            </w:r>
          </w:p>
        </w:tc>
      </w:tr>
      <w:tr w:rsidR="009E64B7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9E64B7" w:rsidRPr="00323F07" w:rsidRDefault="009E64B7" w:rsidP="00B16021">
            <w:pPr>
              <w:rPr>
                <w:rFonts w:ascii="Verdana" w:hAnsi="Verdana"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 xml:space="preserve">Краткое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название организации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D35300">
              <w:rPr>
                <w:rFonts w:ascii="Verdana" w:hAnsi="Verdana"/>
                <w:bCs/>
                <w:sz w:val="20"/>
                <w:szCs w:val="20"/>
              </w:rPr>
              <w:t>(которое может фигурировать в тексте)</w:t>
            </w: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9E64B7" w:rsidRDefault="009E64B7">
            <w:pPr>
              <w:rPr>
                <w:rFonts w:ascii="Verdana" w:hAnsi="Verdana"/>
                <w:sz w:val="20"/>
                <w:szCs w:val="20"/>
              </w:rPr>
            </w:pPr>
          </w:p>
          <w:p w:rsidR="009E64B7" w:rsidRPr="00323F07" w:rsidRDefault="009E64B7" w:rsidP="009E64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 xml:space="preserve">Целевая аудитория </w:t>
            </w:r>
            <w:r w:rsidRPr="00D35300">
              <w:rPr>
                <w:rFonts w:ascii="Verdana" w:hAnsi="Verdana"/>
                <w:sz w:val="20"/>
                <w:szCs w:val="20"/>
              </w:rPr>
              <w:t>(краткая характеристика)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4B0274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trHeight w:val="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323F07" w:rsidRDefault="000F7C22" w:rsidP="00B16021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Требование по </w:t>
            </w:r>
            <w:r w:rsidRPr="00D35300">
              <w:rPr>
                <w:rFonts w:ascii="Verdana" w:hAnsi="Verdana"/>
                <w:b/>
                <w:sz w:val="20"/>
              </w:rPr>
              <w:t>стилю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24164A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D24B16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4B16">
              <w:rPr>
                <w:rFonts w:ascii="Verdana" w:hAnsi="Verdana"/>
                <w:b/>
                <w:bCs/>
                <w:sz w:val="20"/>
                <w:szCs w:val="20"/>
              </w:rPr>
              <w:t>Другие пожелания по тексту: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Pr="00F14581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680F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2E680F" w:rsidRPr="00D24B16" w:rsidRDefault="002E680F" w:rsidP="00B1602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Где вы узнали о наших услугах: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2E680F" w:rsidRDefault="002E680F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20FE" w:rsidRPr="0055408B" w:rsidRDefault="003C20FE" w:rsidP="003C20FE">
      <w:pPr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E600D2" w:rsidRDefault="00E600D2" w:rsidP="003C20FE">
      <w:pPr>
        <w:tabs>
          <w:tab w:val="left" w:pos="5245"/>
          <w:tab w:val="left" w:pos="8280"/>
        </w:tabs>
        <w:rPr>
          <w:bCs/>
        </w:rPr>
      </w:pPr>
    </w:p>
    <w:p w:rsidR="00E600D2" w:rsidRPr="00257B4D" w:rsidRDefault="00E600D2" w:rsidP="003C20FE">
      <w:pPr>
        <w:tabs>
          <w:tab w:val="left" w:pos="5245"/>
          <w:tab w:val="left" w:pos="8280"/>
        </w:tabs>
        <w:rPr>
          <w:bCs/>
          <w:color w:val="3A2C24" w:themeColor="text2" w:themeShade="BF"/>
        </w:rPr>
      </w:pPr>
    </w:p>
    <w:p w:rsidR="0025342C" w:rsidRPr="003028CB" w:rsidRDefault="0025342C" w:rsidP="0025342C">
      <w:pPr>
        <w:jc w:val="center"/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  <w:r w:rsidRPr="003028CB">
        <w:rPr>
          <w:rFonts w:ascii="Verdana" w:hAnsi="Verdana"/>
          <w:b/>
          <w:color w:val="3A2C24" w:themeColor="text2" w:themeShade="BF"/>
          <w:sz w:val="20"/>
          <w:szCs w:val="20"/>
          <w:lang w:eastAsia="ar-SA"/>
        </w:rPr>
        <w:lastRenderedPageBreak/>
        <w:t>Убедитесь, что в техническом задании есть всё, что нам необходимо для того, чтобы понять и выполнить задание так, как Вы считаете нужным.</w:t>
      </w:r>
    </w:p>
    <w:p w:rsidR="0025342C" w:rsidRDefault="0025342C" w:rsidP="00257B4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p w:rsidR="001C2D4B" w:rsidRDefault="001C2D4B" w:rsidP="001C2D4B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bCs/>
          <w:color w:val="3A2C24" w:themeColor="text2" w:themeShade="BF"/>
          <w:sz w:val="20"/>
          <w:szCs w:val="20"/>
        </w:rPr>
        <w:t>Бриф можно выслать на:</w:t>
      </w:r>
    </w:p>
    <w:p w:rsidR="001C2D4B" w:rsidRDefault="001C2D4B" w:rsidP="001C2D4B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>http://komarenko.org/contacts</w:t>
      </w:r>
    </w:p>
    <w:p w:rsidR="001C2D4B" w:rsidRDefault="001C2D4B" w:rsidP="001C2D4B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Почта: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copy@komarenko.org</w:t>
      </w:r>
    </w:p>
    <w:p w:rsidR="001C2D4B" w:rsidRDefault="001C2D4B" w:rsidP="001C2D4B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ICQ: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</w:t>
      </w:r>
      <w:r>
        <w:rPr>
          <w:rFonts w:ascii="Verdana" w:hAnsi="Verdana"/>
          <w:color w:val="3A2C24" w:themeColor="text2" w:themeShade="BF"/>
          <w:sz w:val="20"/>
          <w:szCs w:val="20"/>
        </w:rPr>
        <w:t>copykomarenko@qip.ru</w:t>
      </w:r>
    </w:p>
    <w:p w:rsidR="001C2D4B" w:rsidRDefault="001C2D4B" w:rsidP="001C2D4B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Skype: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komarenko.org</w:t>
      </w:r>
    </w:p>
    <w:p w:rsidR="001C2D4B" w:rsidRDefault="001C2D4B" w:rsidP="001C2D4B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Viber: +380968762566</w:t>
      </w:r>
    </w:p>
    <w:p w:rsidR="001C2D4B" w:rsidRDefault="001C2D4B" w:rsidP="001C2D4B"/>
    <w:p w:rsidR="001C2D4B" w:rsidRDefault="001C2D4B" w:rsidP="001C2D4B">
      <w:pPr>
        <w:rPr>
          <w:rFonts w:ascii="Verdana" w:hAnsi="Verdana"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Если мы с вами уже общались через одни из данных контактов, просьба не меняйте тему письма, высылая заполненный бриф.</w:t>
      </w:r>
    </w:p>
    <w:p w:rsidR="003C20FE" w:rsidRPr="00320A3F" w:rsidRDefault="003C20FE" w:rsidP="003C20FE"/>
    <w:sectPr w:rsidR="003C20FE" w:rsidRPr="00320A3F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408" w:rsidRPr="00ED1E0D" w:rsidRDefault="00FE0408" w:rsidP="00ED1E0D">
      <w:pPr>
        <w:spacing w:after="0" w:line="240" w:lineRule="auto"/>
      </w:pPr>
      <w:r>
        <w:separator/>
      </w:r>
    </w:p>
  </w:endnote>
  <w:endnote w:type="continuationSeparator" w:id="0">
    <w:p w:rsidR="00FE0408" w:rsidRPr="00ED1E0D" w:rsidRDefault="00FE0408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408" w:rsidRPr="00ED1E0D" w:rsidRDefault="00FE0408" w:rsidP="00ED1E0D">
      <w:pPr>
        <w:spacing w:after="0" w:line="240" w:lineRule="auto"/>
      </w:pPr>
      <w:r>
        <w:separator/>
      </w:r>
    </w:p>
  </w:footnote>
  <w:footnote w:type="continuationSeparator" w:id="0">
    <w:p w:rsidR="00FE0408" w:rsidRPr="00ED1E0D" w:rsidRDefault="00FE0408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B30C7"/>
    <w:multiLevelType w:val="hybridMultilevel"/>
    <w:tmpl w:val="F31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55298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21903"/>
    <w:rsid w:val="0009654E"/>
    <w:rsid w:val="000B17C8"/>
    <w:rsid w:val="000F7C22"/>
    <w:rsid w:val="001030AF"/>
    <w:rsid w:val="001123FE"/>
    <w:rsid w:val="0015256D"/>
    <w:rsid w:val="0015583D"/>
    <w:rsid w:val="001935E3"/>
    <w:rsid w:val="001A4545"/>
    <w:rsid w:val="001B1490"/>
    <w:rsid w:val="001C2D4B"/>
    <w:rsid w:val="001E511A"/>
    <w:rsid w:val="001F20B1"/>
    <w:rsid w:val="0023023B"/>
    <w:rsid w:val="00232523"/>
    <w:rsid w:val="0025342C"/>
    <w:rsid w:val="00257B4D"/>
    <w:rsid w:val="002C28FD"/>
    <w:rsid w:val="002C3CAD"/>
    <w:rsid w:val="002D1645"/>
    <w:rsid w:val="002D1FC1"/>
    <w:rsid w:val="002D45A3"/>
    <w:rsid w:val="002E324E"/>
    <w:rsid w:val="002E680F"/>
    <w:rsid w:val="002F7F4B"/>
    <w:rsid w:val="00335534"/>
    <w:rsid w:val="003412EB"/>
    <w:rsid w:val="00353B82"/>
    <w:rsid w:val="003C20FE"/>
    <w:rsid w:val="003E0D36"/>
    <w:rsid w:val="00453AFD"/>
    <w:rsid w:val="00485283"/>
    <w:rsid w:val="00485E41"/>
    <w:rsid w:val="004D1320"/>
    <w:rsid w:val="004E4829"/>
    <w:rsid w:val="004F4C63"/>
    <w:rsid w:val="00552C37"/>
    <w:rsid w:val="0056633E"/>
    <w:rsid w:val="005A11AE"/>
    <w:rsid w:val="00605039"/>
    <w:rsid w:val="00612B18"/>
    <w:rsid w:val="006313D8"/>
    <w:rsid w:val="00633F3E"/>
    <w:rsid w:val="00643D8A"/>
    <w:rsid w:val="00661948"/>
    <w:rsid w:val="0068035E"/>
    <w:rsid w:val="0069135F"/>
    <w:rsid w:val="006C3C78"/>
    <w:rsid w:val="006F4748"/>
    <w:rsid w:val="006F73C8"/>
    <w:rsid w:val="007005C5"/>
    <w:rsid w:val="00720F26"/>
    <w:rsid w:val="00757032"/>
    <w:rsid w:val="00762C50"/>
    <w:rsid w:val="00796EDA"/>
    <w:rsid w:val="007D5045"/>
    <w:rsid w:val="008754F1"/>
    <w:rsid w:val="008B3127"/>
    <w:rsid w:val="008E22EC"/>
    <w:rsid w:val="008E689E"/>
    <w:rsid w:val="00942FF3"/>
    <w:rsid w:val="00974432"/>
    <w:rsid w:val="00987389"/>
    <w:rsid w:val="009B2D30"/>
    <w:rsid w:val="009E5E4C"/>
    <w:rsid w:val="009E64B7"/>
    <w:rsid w:val="00A574A4"/>
    <w:rsid w:val="00A903D9"/>
    <w:rsid w:val="00AC4ED5"/>
    <w:rsid w:val="00B107B2"/>
    <w:rsid w:val="00B231A7"/>
    <w:rsid w:val="00B25A00"/>
    <w:rsid w:val="00B322F7"/>
    <w:rsid w:val="00B74D60"/>
    <w:rsid w:val="00B840E2"/>
    <w:rsid w:val="00BE269D"/>
    <w:rsid w:val="00C63D6C"/>
    <w:rsid w:val="00C7793B"/>
    <w:rsid w:val="00C81DE5"/>
    <w:rsid w:val="00CA1022"/>
    <w:rsid w:val="00CA16FD"/>
    <w:rsid w:val="00CE0618"/>
    <w:rsid w:val="00D064EB"/>
    <w:rsid w:val="00D81EE5"/>
    <w:rsid w:val="00DD3AAD"/>
    <w:rsid w:val="00E06EA1"/>
    <w:rsid w:val="00E1075C"/>
    <w:rsid w:val="00E146EA"/>
    <w:rsid w:val="00E600D2"/>
    <w:rsid w:val="00EA4B6E"/>
    <w:rsid w:val="00EB6E9E"/>
    <w:rsid w:val="00ED1E0D"/>
    <w:rsid w:val="00EF5712"/>
    <w:rsid w:val="00F23834"/>
    <w:rsid w:val="00F66B8D"/>
    <w:rsid w:val="00F9638E"/>
    <w:rsid w:val="00FE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3C20F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5D52F-7D8C-461A-A0D5-2C19B2D0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9</cp:revision>
  <dcterms:created xsi:type="dcterms:W3CDTF">2014-09-27T17:18:00Z</dcterms:created>
  <dcterms:modified xsi:type="dcterms:W3CDTF">2015-08-21T23:41:00Z</dcterms:modified>
</cp:coreProperties>
</file>